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872</w:t>
      </w:r>
      <w:r>
        <w:rPr>
          <w:rFonts w:ascii="Times New Roman" w:eastAsia="Times New Roman" w:hAnsi="Times New Roman" w:cs="Times New Roman"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2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UserDefinedgrp-34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в </w:t>
      </w:r>
      <w:r>
        <w:rPr>
          <w:rStyle w:val="cat-UserDefinedgrp-35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26.0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7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31080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29.03.2024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26.07.2023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20.02.2024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26.02.2024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29.02.2024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14.06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0412365400585008722415123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3807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6">
    <w:name w:val="cat-UserDefined grp-32 rplc-6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51E9-921B-4459-A87E-8DD49F8AD88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